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Носа Сергея Михайлович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Носа С.М.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Носа С.М.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Носа С.М.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Носа С.М.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Носа С.М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Носа С.М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Носа Сергея Михайлович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21rplc-12">
    <w:name w:val="cat-ExternalSystemDefined grp-21 rplc-12"/>
    <w:basedOn w:val="DefaultParagraphFont"/>
  </w:style>
  <w:style w:type="character" w:customStyle="1" w:styleId="cat-ExternalSystemDefinedgrp-19rplc-13">
    <w:name w:val="cat-ExternalSystemDefined grp-19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